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fundamental changes to marketing and business practice in today’s economy is the dramatic increase in the availability of information. This increase in information has created a shift in the balance of power in the supply chain. Who now holds most of the power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8"/>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research firms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curse of mature markets whereby products lack any real means of differentiation and customers see competing products as offering roughly the same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Commoditization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devaluation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homogeneity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changes occurring in today’s economy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been caused by the growth of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6"/>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product 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demand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and security concerns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prices for most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audience and media fragmentation</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mass media audiences are becoming increasingly fragmented, media fragmentation does have a major advantage. What is this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now costs less to reach a mass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easier to measure feedback from mass media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now easier to reach small, highly targeted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much more receptive to television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highly susceptible to online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value propositions in today’s economy—such as changes caused by the growth in e-commerce—have forced marketers to learn a tough lesson about customers. What is that lesson?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value regardless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turn to the most recognized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would rather perform service for themselves to save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turn to the most convenient, least expensive alternative in situations where they see goods and services as commodities.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quality regardless of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difficulties of conducting business in today’s economy concerns the unclear legal jurisdiction surrounding many business transactions. The issue is especially keen for marketers who do business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interstate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peer-to-peer transactions.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2005, the American Marketing Association changed the definition of marketing that had stood for 20 years. The major changes in the definition included a shift from delivering the 4 Ps (product, price, place, promotion) to delivering __________ and a shift from creating exchanges to creating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04"/>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customer relationships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transactions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value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cluster of closely related goods and services that center around a specific consumption activity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3"/>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Edmunds.com provides a collection of online services and information pertaining to the automotive market. Edmunds offers reviews, free pricing reports, discussion boards, and links to a variety of car manufacturers, dealers, insurance companies, and finance companies. What role does Edmunds.com play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6"/>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broker</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color w:val="000000"/>
                <w:sz w:val="22"/>
                <w:szCs w:val="22"/>
                <w:bdr w:val="nil"/>
                <w:rtl w:val="0"/>
              </w:rPr>
              <w:t>IS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five conditions of exchange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must be at least two parties to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has something of value to offer the other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free to accept or reject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capable of immediate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believes that it is desirable to exchange with the other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 decision to purchase one product or group of products over another is primarily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convenience of acquiring the product or group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that choice will fulfill that person’s needs and satisfy his or her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features relative to competing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product or group of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provides the utmost in convenience is said to offer exceptional: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96"/>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place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and possession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time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place utility.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Furniture Mart offers services such as financing and home delivery to its customers. What type of utility is Furniture Mart trying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03"/>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utility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planning deals with specific markets or market segments and the development of marketing programs that will fulfill the needs of customers in those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lower-level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involves the analysis of economic, political, legal, technological, and cultural events and trends that may affect the future of the organization and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9"/>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analysis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Many firms attempt to distinguish or differentiate their product offerings through the use of __________ strategies. This involves establishing a mental image of the product offering relative to competing offerings in the minds of target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63"/>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marketing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pricing decisions in the marketing program is </w:t>
            </w:r>
            <w:r>
              <w:rPr>
                <w:rStyle w:val="DefaultParagraphFont"/>
                <w:rFonts w:ascii="Times New Roman" w:eastAsia="Times New Roman" w:hAnsi="Times New Roman" w:cs="Times New Roman"/>
                <w:b/>
                <w:bCs/>
                <w:i w:val="0"/>
                <w:iCs w:val="0"/>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is one of two elements of the marketing mix that leads to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has a direct connection with customer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least manipulated element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most difficult element of the marketing mix to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equate higher prices with higher quality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traditional transactional marketing approach, the ultimate goal of marketing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customers’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long-term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value in the buyer-seller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new customers and complete a large number of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goals of 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reasons for the general decline in customer satisfaction over the past 20 years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much less brand loyal than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very price sensitive.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exceptionally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quality is much lower now than at any time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more cynical, have more information, and have more attitude than ever before.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airline industry, companies like American, Delta, and US Air have a difficult time competing because their industry has become commoditized. What does this mean for firms in the airline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firms compete in a declining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customers have become increasingly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very little differentiation among product offerings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industry experiences very little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have been forced to develop partnerships to remain competitive.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discusses seven challenges and opportunities associated with marketing in today’s economy. Identify these issues and discuss how they are related. What is the common thread that ties all seven issues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 issues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Power Shift to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Massive Increase in Product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Audience and Media Fragmentation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Changing Value Propositions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Shifting Demand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Privacy, Security, and Ethical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Unclear Legal Jurisdiction</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thread that ties these issues together is the increase in information and choices made available by the Internet.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different views or interpretations of marketing as a function of business, including the AMA’s 2007 change in the definition of marketing. Why do you think the AMA changed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especially those not employed in marketing, see marketing as a function of business. As a business function, the goal of marketing is to connect the organization to its customers. Other individuals, particularly those working in marketing jobs, tend to see marketing as a process of managing the flow of products from the point of conception to the point of consumption. A final way to think about marketing relates to meeting human and social needs. This broad view links marketing with our standard of living, not only in terms of enhanced consumption and prosperity but also in terms of society’s 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AMA changed the definition of marketing to better reflect the realities of competing in today’s marketplace. The new definition stresses two critical success factors in marketing today: value and customer relationships. Whereas the former definition of marketing had a decidedly transactional focus, the new definition emphasizes long-term relationships that provide value for both customers and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and discuss the five types of utility. Which type(s) of utility is(are) the most important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types of utility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Form Utility—Products high in form utility have attributes or features that set them apart from the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Time Utility—Products high in time utility are available when customers want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Place Utility—Products high in place utility are available where customers want them, which is typically wherever the customer happens to be at that moment or where the product needs to be at that moment.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Possession Utility—Possession utility deals with the transfer of ownership or title from marketer to customer. Products higher in possession utility are more satisfying because marketers make them easier to acquire.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Psychological Utility—Products high in psychological utility deliver positive experiential or psychological attributes that customers find satisfying. Conversely, a product might offer exceptional psychological utility because it lacks negative experiential or psychological attributes.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One type of utility is not necessarily more important than the others. In reality, all five types are complementary and overlap to a great degree. One could argue that form utility is the most important, however, because customers tend to choose products that offer certain features. For routinely purchased products (gasoline, bread), time and place utility are likely to be more important. For unique types of products (vacations, luxury goods), psychological utility might be relatively more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the strategic planning process, why has social responsibility and marketing ethics become important today? Is it really necessary to consider these issues in strategic planning? How can a firm plan to be socially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society still reverberates from the effects of corporate scandals at Enron, WorldCom, and ImClone, among others. Although these scandals make for interesting reading, many innocent individuals have suffered the consequences from these companies’ unethical behavior. Social responsibility refers to an organization’s obligation to maximize its positive impact on society while minimizing its negative impact. In terms of marketing strategy, social responsibility addresses the total effect of an organization’s marketing activities on society. A major part of this responsibility is marketing ethics, or the principles and standards that define acceptable conduct in marketing activities. Ethical marketing can build trust and commitment and is a crucial ingredient in building long-term relationships with all stakeholders. Another major component of any firm’s impact on society is the degree to which it engages in philanthropic activities. Many firms now make philanthropy a key strategic activity.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efforts to be socially responsible involve the allocation of human and financial resources, these activities must be planned just like traditional marketing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challenges and opportunities associated with planning and developing marketing strategy in today’s economy. Why is marketing strategy both exciting and challenging?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greatest frustrations and opportunities in marketing is change—customers change, competitors change, and even the marketing organization changes. Strategies that are highly successful today will not work tomorrow. Customers will buy products today that they will have no interest in tomorrow. These are truisms in marketing. Although frustrating, challenges like these also make marketing extremely interesting and rewarding. Another fact about marketing strategy is that it is inherently people driven. Marketing strategy is about people (inside an organization) trying to find ways to deliver exceptional value by fulfilling the needs and wants of other people (customers, shareholders, business partners, society at large), as well as the needs of the organization itself.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continual change and the people-driven nature of marketing makes developing and implementing marketing strategy a challenging task. A perfect strategy that is executed perfectly can still fail. This happens because there are very few rules for how to do marketing in specific situations. In other words, it is impossible to say that given “this customer need” and these “competitors” and this “level of government regulation” that Product A, Price B, Promotion C, and Distribution D should be used. Marketing simply doesn’t work that way. The lack of rules and the ever-changing economic, sociocultural, competitive, technological, and political/legal landscapes make marketing strategy a terribly fascinating subject.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church sermon preached to a congregation is an example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outlines the organization’s game plan for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is used to describe the ability of a product to satisfy a customer’s desires.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type of planning focuses on </w:t>
            </w:r>
            <w:r>
              <w:rPr>
                <w:rStyle w:val="DefaultParagraphFont"/>
                <w:rFonts w:ascii="Times New Roman" w:eastAsia="Times New Roman" w:hAnsi="Times New Roman" w:cs="Times New Roman"/>
                <w:b w:val="0"/>
                <w:bCs w:val="0"/>
                <w:i w:val="0"/>
                <w:iCs w:val="0"/>
                <w:smallCaps w:val="0"/>
                <w:color w:val="000000"/>
                <w:sz w:val="24"/>
                <w:szCs w:val="24"/>
                <w:bdr w:val="nil"/>
                <w:rtl w:val="0"/>
              </w:rPr>
              <w:t>specific markets or market segments and the development of marketing programs that will fulfill the needs of customers in those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 refers to the overall process of collecting and interpreting internal, competitive, and environmental information.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marketer at General Mills in charge of international expansion wants to determine Kellogg's market share in Mexico. What type of marketing activity should she apply?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advantages are critical because they set the tone of the entire marketing program.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elements that make up a marketing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 and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 and market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promotion, place, and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price, and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customer's perspective, which part of the marketing mix takes place largely behind the scenes?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"how" of marketing planning is known as marketing implementation.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 is inherently product-driven.​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shifted more power to the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Ps of the marketing mix consist of product, positioning, pricing, and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marketspace describes electronic marketplaces unbound by time or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 divides the market into homogenous groups or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Marketing in Today's Economy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Marketing in Today's Economy</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