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is formed whenever a group of people join together in a structured situation to achieve a common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objective of an organization is to produce a product or provide a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1"/>
              <w:gridCol w:w="6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the selling or distribution of an organization’s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51"/>
              <w:gridCol w:w="6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Reflective Thi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does not perform the basic organizational activity of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r>
              <w:rPr>
                <w:rStyle w:val="DefaultParagraphFont"/>
                <w:rFonts w:ascii="Times New Roman" w:eastAsia="Times New Roman" w:hAnsi="Times New Roman" w:cs="Times New Roman"/>
                <w:b w:val="0"/>
                <w:bCs w:val="0"/>
                <w:i w:val="0"/>
                <w:iCs w:val="0"/>
                <w:smallCaps w:val="0"/>
                <w:color w:val="000000"/>
                <w:sz w:val="22"/>
                <w:szCs w:val="22"/>
                <w:bdr w:val="nil"/>
                <w:rtl w:val="0"/>
              </w:rPr>
              <w:t>" in not-for-profit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firms do not require management as they have lesser number of employees than larger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resources that any organization has are physical resources, human resources, and financial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Responsibility is the right to tell others to act or not act in order to reach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at lower levels of the organization have more authority and responsibility than those at higher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a company would belong to its top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 management controls the operations of larger organizational units.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interact most with the managers in the middle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2:50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function of managers involves securing needed training to upgrade members’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organizing function of a manager involves </w:t>
            </w:r>
            <w:r>
              <w:rPr>
                <w:rStyle w:val="DefaultParagraphFont"/>
                <w:rFonts w:ascii="Times New Roman" w:eastAsia="Times New Roman" w:hAnsi="Times New Roman" w:cs="Times New Roman"/>
                <w:b w:val="0"/>
                <w:bCs w:val="0"/>
                <w:i w:val="0"/>
                <w:iCs w:val="0"/>
                <w:smallCaps w:val="0"/>
                <w:color w:val="000000"/>
                <w:sz w:val="24"/>
                <w:szCs w:val="24"/>
                <w:bdr w:val="nil"/>
                <w:rtl w:val="0"/>
              </w:rPr>
              <w:t>deciding what activities are needed to reach goals and dividing human resources into work groups to achieve those goals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leading function of a manager involves </w:t>
            </w:r>
            <w:r>
              <w:rPr>
                <w:rStyle w:val="DefaultParagraphFont"/>
                <w:rFonts w:ascii="Times New Roman" w:eastAsia="Times New Roman" w:hAnsi="Times New Roman" w:cs="Times New Roman"/>
                <w:b w:val="0"/>
                <w:bCs w:val="0"/>
                <w:i w:val="0"/>
                <w:iCs w:val="0"/>
                <w:smallCaps w:val="0"/>
                <w:color w:val="000000"/>
                <w:sz w:val="24"/>
                <w:szCs w:val="24"/>
                <w:bdr w:val="nil"/>
                <w:rtl w:val="0"/>
              </w:rPr>
              <w:t>guiding, influencing, and motivating employees in the performance of their duties and responsibilities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the management function which involves comparing actual performance with planned performance to see that objectives are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All the other basic managerial functions depend on the planning function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comprises the process of recruiting, selecting, training, and paying people to do the organization’s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managers particularly need strong conceptual skills, because changes affecting the organization tend to be more important at their level than at other managerial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manager acts as a leader he is playing the interpersonal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skills consist of the ability to understand other people and interact effectively with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skills are important for all levels of management, but are especially important at the supervisory level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 need more technical skills than supervisors.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1/4/2018 11:29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choosing a manager an organization should always choose and appoint the best performer.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n </w:t>
            </w:r>
            <w:r>
              <w:rPr>
                <w:rStyle w:val="DefaultParagraphFont"/>
                <w:rFonts w:ascii="Times New Roman" w:eastAsia="Times New Roman" w:hAnsi="Times New Roman" w:cs="Times New Roman"/>
                <w:b w:val="0"/>
                <w:bCs w:val="0"/>
                <w:i w:val="0"/>
                <w:iCs w:val="0"/>
                <w:smallCaps w:val="0"/>
                <w:color w:val="000000"/>
                <w:sz w:val="24"/>
                <w:szCs w:val="24"/>
                <w:bdr w:val="nil"/>
                <w:rtl w:val="0"/>
              </w:rPr>
              <w:t>insid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 </w:t>
            </w:r>
            <w:r>
              <w:rPr>
                <w:rStyle w:val="DefaultParagraphFont"/>
                <w:rFonts w:ascii="Times New Roman" w:eastAsia="Times New Roman" w:hAnsi="Times New Roman" w:cs="Times New Roman"/>
                <w:b w:val="0"/>
                <w:bCs w:val="0"/>
                <w:i w:val="0"/>
                <w:iCs w:val="0"/>
                <w:smallCaps w:val="0"/>
                <w:color w:val="000000"/>
                <w:sz w:val="24"/>
                <w:szCs w:val="24"/>
                <w:bdr w:val="nil"/>
                <w:rtl w:val="0"/>
              </w:rPr>
              <w:t>candidat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 </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 </w:t>
            </w:r>
            <w:r>
              <w:rPr>
                <w:rStyle w:val="DefaultParagraphFont"/>
                <w:rFonts w:ascii="Times New Roman" w:eastAsia="Times New Roman" w:hAnsi="Times New Roman" w:cs="Times New Roman"/>
                <w:b w:val="0"/>
                <w:bCs w:val="0"/>
                <w:i w:val="0"/>
                <w:iCs w:val="0"/>
                <w:smallCaps w:val="0"/>
                <w:color w:val="000000"/>
                <w:sz w:val="24"/>
                <w:szCs w:val="24"/>
                <w:bdr w:val="nil"/>
                <w:rtl w:val="0"/>
              </w:rPr>
              <w:t>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 </w:t>
            </w: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n </w:t>
            </w:r>
            <w:r>
              <w:rPr>
                <w:rStyle w:val="DefaultParagraphFont"/>
                <w:rFonts w:ascii="Times New Roman" w:eastAsia="Times New Roman" w:hAnsi="Times New Roman" w:cs="Times New Roman"/>
                <w:b w:val="0"/>
                <w:bCs w:val="0"/>
                <w:i w:val="0"/>
                <w:iCs w:val="0"/>
                <w:smallCaps w:val="0"/>
                <w:color w:val="000000"/>
                <w:sz w:val="24"/>
                <w:szCs w:val="24"/>
                <w:bdr w:val="nil"/>
                <w:rtl w:val="0"/>
              </w:rPr>
              <w:t>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 </w:t>
            </w:r>
            <w:r>
              <w:rPr>
                <w:rStyle w:val="DefaultParagraphFont"/>
                <w:rFonts w:ascii="Times New Roman" w:eastAsia="Times New Roman" w:hAnsi="Times New Roman" w:cs="Times New Roman"/>
                <w:b w:val="0"/>
                <w:bCs w:val="0"/>
                <w:i w:val="0"/>
                <w:iCs w:val="0"/>
                <w:smallCaps w:val="0"/>
                <w:color w:val="000000"/>
                <w:sz w:val="24"/>
                <w:szCs w:val="24"/>
                <w:bdr w:val="nil"/>
                <w:rtl w:val="0"/>
              </w:rPr>
              <w:t>it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therefor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 </w:t>
            </w:r>
            <w:r>
              <w:rPr>
                <w:rStyle w:val="DefaultParagraphFont"/>
                <w:rFonts w:ascii="Times New Roman" w:eastAsia="Times New Roman" w:hAnsi="Times New Roman" w:cs="Times New Roman"/>
                <w:b w:val="0"/>
                <w:bCs w:val="0"/>
                <w:i w:val="0"/>
                <w:iCs w:val="0"/>
                <w:smallCaps w:val="0"/>
                <w:color w:val="000000"/>
                <w:sz w:val="24"/>
                <w:szCs w:val="24"/>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 </w:t>
            </w:r>
            <w:r>
              <w:rPr>
                <w:rStyle w:val="DefaultParagraphFont"/>
                <w:rFonts w:ascii="Times New Roman" w:eastAsia="Times New Roman" w:hAnsi="Times New Roman" w:cs="Times New Roman"/>
                <w:b w:val="0"/>
                <w:bCs w:val="0"/>
                <w:i w:val="0"/>
                <w:iCs w:val="0"/>
                <w:smallCaps w:val="0"/>
                <w:color w:val="000000"/>
                <w:sz w:val="24"/>
                <w:szCs w:val="24"/>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 a </w:t>
            </w:r>
            <w:r>
              <w:rPr>
                <w:rStyle w:val="DefaultParagraphFont"/>
                <w:rFonts w:ascii="Times New Roman" w:eastAsia="Times New Roman" w:hAnsi="Times New Roman" w:cs="Times New Roman"/>
                <w:b w:val="0"/>
                <w:bCs w:val="0"/>
                <w:i w:val="0"/>
                <w:iCs w:val="0"/>
                <w:smallCaps w:val="0"/>
                <w:color w:val="000000"/>
                <w:sz w:val="24"/>
                <w:szCs w:val="24"/>
                <w:bdr w:val="nil"/>
                <w:rtl w:val="0"/>
              </w:rPr>
              <w:t>goo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 </w:t>
            </w:r>
            <w:r>
              <w:rPr>
                <w:rStyle w:val="DefaultParagraphFont"/>
                <w:rFonts w:ascii="Times New Roman" w:eastAsia="Times New Roman" w:hAnsi="Times New Roman" w:cs="Times New Roman"/>
                <w:b w:val="0"/>
                <w:bCs w:val="0"/>
                <w:i w:val="0"/>
                <w:iCs w:val="0"/>
                <w:smallCaps w:val="0"/>
                <w:color w:val="000000"/>
                <w:sz w:val="24"/>
                <w:szCs w:val="24"/>
                <w:bdr w:val="nil"/>
                <w:rtl w:val="0"/>
              </w:rPr>
              <w:t>practic</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 </w:t>
            </w:r>
            <w:r>
              <w:rPr>
                <w:rStyle w:val="DefaultParagraphFont"/>
                <w:rFonts w:ascii="Times New Roman" w:eastAsia="Times New Roman" w:hAnsi="Times New Roman" w:cs="Times New Roman"/>
                <w:b w:val="0"/>
                <w:bCs w:val="0"/>
                <w:i w:val="0"/>
                <w:iCs w:val="0"/>
                <w:smallCaps w:val="0"/>
                <w:color w:val="000000"/>
                <w:sz w:val="24"/>
                <w:szCs w:val="24"/>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o </w:t>
            </w:r>
            <w:r>
              <w:rPr>
                <w:rStyle w:val="DefaultParagraphFont"/>
                <w:rFonts w:ascii="Times New Roman" w:eastAsia="Times New Roman" w:hAnsi="Times New Roman" w:cs="Times New Roman"/>
                <w:b w:val="0"/>
                <w:bCs w:val="0"/>
                <w:i w:val="0"/>
                <w:iCs w:val="0"/>
                <w:smallCaps w:val="0"/>
                <w:color w:val="000000"/>
                <w:sz w:val="24"/>
                <w:szCs w:val="24"/>
                <w:bdr w:val="nil"/>
                <w:rtl w:val="0"/>
              </w:rPr>
              <w:t>promot</w:t>
            </w:r>
            <w:r>
              <w:rPr>
                <w:rStyle w:val="DefaultParagraphFont"/>
                <w:rFonts w:ascii="Times New Roman" w:eastAsia="Times New Roman" w:hAnsi="Times New Roman" w:cs="Times New Roman"/>
                <w:b w:val="0"/>
                <w:bCs w:val="0"/>
                <w:i w:val="0"/>
                <w:iCs w:val="0"/>
                <w:smallCaps w:val="0"/>
                <w:color w:val="000000"/>
                <w:sz w:val="24"/>
                <w:szCs w:val="24"/>
                <w:bdr w:val="nil"/>
                <w:rtl w:val="0"/>
              </w:rPr>
              <w:t>e </w:t>
            </w:r>
            <w:r>
              <w:rPr>
                <w:rStyle w:val="DefaultParagraphFont"/>
                <w:rFonts w:ascii="Times New Roman" w:eastAsia="Times New Roman" w:hAnsi="Times New Roman" w:cs="Times New Roman"/>
                <w:b w:val="0"/>
                <w:bCs w:val="0"/>
                <w:i w:val="0"/>
                <w:iCs w:val="0"/>
                <w:smallCaps w:val="0"/>
                <w:color w:val="000000"/>
                <w:sz w:val="24"/>
                <w:szCs w:val="24"/>
                <w:bdr w:val="nil"/>
                <w:rtl w:val="0"/>
              </w:rPr>
              <w:t>inside candidates to management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1/4/2018 11:32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three major types of relationships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that comprise the supervisor’s “relationship network” </w:t>
            </w:r>
            <w:r>
              <w:rPr>
                <w:rStyle w:val="DefaultParagraphFont"/>
                <w:rFonts w:ascii="Times New Roman" w:eastAsia="Times New Roman" w:hAnsi="Times New Roman" w:cs="Times New Roman"/>
                <w:b w:val="0"/>
                <w:bCs w:val="0"/>
                <w:i w:val="0"/>
                <w:iCs w:val="0"/>
                <w:smallCaps w:val="0"/>
                <w:color w:val="000000"/>
                <w:sz w:val="24"/>
                <w:szCs w:val="24"/>
                <w:bdr w:val="nil"/>
                <w:rtl w:val="0"/>
              </w:rPr>
              <w:t>ar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 </w:t>
            </w:r>
            <w:r>
              <w:rPr>
                <w:rStyle w:val="DefaultParagraphFont"/>
                <w:rFonts w:ascii="Times New Roman" w:eastAsia="Times New Roman" w:hAnsi="Times New Roman" w:cs="Times New Roman"/>
                <w:b w:val="0"/>
                <w:bCs w:val="0"/>
                <w:i w:val="0"/>
                <w:iCs w:val="0"/>
                <w:smallCaps w:val="0"/>
                <w:color w:val="000000"/>
                <w:sz w:val="24"/>
                <w:szCs w:val="24"/>
                <w:bdr w:val="nil"/>
                <w:rtl w:val="0"/>
              </w:rPr>
              <w:t>personal,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A traditional view of a supervisor’s job includes sharing responsibility for results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 have found that the behavior of "exceptional" and "average" supervisors is essentially identical.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percentage of employees who are 55 or older is decreasing.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glass ceiling is an invisible barrier that limits the advancement of </w:t>
            </w:r>
            <w:r>
              <w:rPr>
                <w:rStyle w:val="DefaultParagraphFont"/>
                <w:rFonts w:ascii="Times New Roman" w:eastAsia="Times New Roman" w:hAnsi="Times New Roman" w:cs="Times New Roman"/>
                <w:b w:val="0"/>
                <w:bCs w:val="0"/>
                <w:i w:val="0"/>
                <w:iCs w:val="0"/>
                <w:smallCaps w:val="0"/>
                <w:color w:val="000000"/>
                <w:sz w:val="24"/>
                <w:szCs w:val="24"/>
                <w:bdr w:val="nil"/>
                <w:rtl w:val="0"/>
              </w:rPr>
              <w:t>women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Reinventing involves organizations dramatically changing such elements as their size, organizational structure, and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Less direct supervision is required as organizations seek to empower their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main objective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 the export of its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 a product or provide a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companies that make similar products and establish a monopoly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 the government to support all social causes.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basic organizational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involves the selling and distribution of the organizations' products in the defined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 involves the providing and using of funds to produce and distribute an organization's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involves the manufacture of products or services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Marketing activities are not performed in small companies and companies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 not work for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2:56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Machinery comprises the _____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obligation that is created when an employee accepts a manager’s delegated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Compatibility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different levels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at the higher levels of the organization have the least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middle management employees have the highest authority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operative employees of an organization belong to the middle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Rank-and-file employees have the most interaction with the supervisory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levels of management </w:t>
            </w:r>
            <w:r>
              <w:rPr>
                <w:rStyle w:val="DefaultParagraphFont"/>
                <w:rFonts w:ascii="Times New Roman" w:eastAsia="Times New Roman" w:hAnsi="Times New Roman" w:cs="Times New Roman"/>
                <w:b w:val="0"/>
                <w:bCs w:val="0"/>
                <w:i w:val="0"/>
                <w:iCs w:val="0"/>
                <w:smallCaps w:val="0"/>
                <w:color w:val="000000"/>
                <w:sz w:val="24"/>
                <w:szCs w:val="24"/>
                <w:bdr w:val="nil"/>
                <w:rtl w:val="0"/>
              </w:rPr>
              <w:t>represents an organization’s primary link with most of its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management has control over the operations of small units such as production lines or offices.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w:t>
            </w:r>
            <w:r>
              <w:rPr>
                <w:rStyle w:val="DefaultParagraphFont"/>
                <w:rFonts w:ascii="Times New Roman" w:eastAsia="Times New Roman" w:hAnsi="Times New Roman" w:cs="Times New Roman"/>
                <w:b w:val="0"/>
                <w:bCs w:val="0"/>
                <w:i w:val="0"/>
                <w:iCs w:val="0"/>
                <w:smallCaps w:val="0"/>
                <w:color w:val="000000"/>
                <w:sz w:val="24"/>
                <w:szCs w:val="24"/>
                <w:bdr w:val="nil"/>
                <w:rtl w:val="0"/>
              </w:rPr>
              <w:t>of the following describes the function of recruiting, selecting, training, developing, promoting, and paying people to do the organization’s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4:33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particularly need strong conceptual skills because changes affecting the organization tend to be more important at their level than at other managerial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skills are most needed in performing the _____ function of managers because they involve communicating with, motivating, coaching, empowering, and facilitating employees, as well as relating to other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subsidizing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_____ spend a larger proportion of their time in leading, that is, “working with their people directly.”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company directors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3:01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management functions is performed more by top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management function typically performed by supervisory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Budgeting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manager greets department visitors or attends ceremonies, he or she is playing the role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manager acts as a resource allocator, he or she is involved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resolving employee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representing the department at weekly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preparing a budget for the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negotiating with a difficult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 are more important for _____ since they are closer to the actual work being performed.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supervisory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Besides technical skills, which of the following skills does a person require in order to be an effective trainer?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allocation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Ending a team meeting because of diminished energy/interest by participants is an example of the use of _____ of a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manager resolves employee conflicts, he or she acts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 intelligence involves the use of _____ skills along with human relations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promotions: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preferred because the new manager has prior knowledge of the tasks required and understands the organization and its culture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preferred because the management usually does not have knowledge of the employee’s past record of accomplishment.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occur when companies employ temporary employees to help complete a project and then lay them off once the project is completed.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occur when companies employ managers from other companies for a limited time period to oversee a project as their own managers have failed to deliver.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individuals and groups with whom the supervisor interacts comprise the supervisor's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pyramid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pyramid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supervisor's relationship with governmental authorities is a type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peer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employee-to-manager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3:02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supervisory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operation costs is one of the goals of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Supervisor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 </w:t>
                  </w:r>
                  <w:r>
                    <w:rPr>
                      <w:rStyle w:val="DefaultParagraphFont"/>
                      <w:rFonts w:ascii="Times New Roman" w:eastAsia="Times New Roman" w:hAnsi="Times New Roman" w:cs="Times New Roman"/>
                      <w:b w:val="0"/>
                      <w:bCs w:val="0"/>
                      <w:i w:val="0"/>
                      <w:iCs w:val="0"/>
                      <w:smallCaps w:val="0"/>
                      <w:color w:val="000000"/>
                      <w:spacing w:val="19"/>
                      <w:sz w:val="24"/>
                      <w:szCs w:val="24"/>
                      <w:bdr w:val="nil"/>
                      <w:rtl w:val="0"/>
                    </w:rPr>
                    <w:t>serve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the management's representative but not spokespersons for employees as this role is played by the union stewards.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Supervisors always aim to obtain quality and quantity production while maintaining good human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knowledge and skills required today to perform most supervisory jobs have greatly decreased from 25 years ago.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7"/>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 | Technology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1/3/2018 3:03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current trends in diversity of the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white males in the U.S. workforce is increasing as compared to the people from other races.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 and women are entering the workforce at the same rate, but the men who have been in the workforce for long are retiring at a faster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glass ceiling refers to the invisible barrier that limits workers, both men and women, belonging to ethnic and racial minority groups from advancing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employment rates of racial and minority groups are decreasing in the 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means granting employees authority to make key decisions within their enlarged areas of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Empowerment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Acknowledgement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organization strives to become leaner and more efficient by reducing the workforce and consolidating departments and work groups, the practice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 of the amount of input needed to generate a given amount of output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management needed in all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are the means by which people get things done.  The process of management is required to combine and coordinate the efforts of the members of the organization. Without management, people in the group would go off on their own and try to reach the organization's objectives independently of other group members.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the three basic resources of any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basic resources of an organization are human resources, physical resources, and financial resources. Human resources are the people an organization requires for operations. Physical resources are the items an organization requires for operations. Financial resources are money, capital, and credit an organization requires for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relationship between managerial level and authority and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Except in very small organizations, the different levels of management are usually based on the amount of responsibility and authority required to perform the job. Individuals at higher levels of the organization have more authority and responsibility than those at lower levels. Authority and responsibility increase as one moves from the nonmanagerial level into the managerial ranks and then into the higher managerial levels.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levels of management found in most businesses? Give an example of the responsibilities at each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levels of management found in most businesses are: top management, middle management, and supervisory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Top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responsible for the overall operations of the entire organization or oversees a major segment of the organization or basic organizational activity. </w:t>
                  </w:r>
                  <w:r>
                    <w:rPr>
                      <w:rStyle w:val="DefaultParagraphFont"/>
                      <w:rFonts w:ascii="Times New Roman" w:eastAsia="Times New Roman" w:hAnsi="Times New Roman" w:cs="Times New Roman"/>
                      <w:b w:val="0"/>
                      <w:bCs w:val="0"/>
                      <w:i/>
                      <w:iCs/>
                      <w:smallCaps w:val="0"/>
                      <w:color w:val="000000"/>
                      <w:sz w:val="22"/>
                      <w:szCs w:val="22"/>
                      <w:bdr w:val="nil"/>
                      <w:rtl w:val="0"/>
                    </w:rPr>
                    <w:t>Middle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responsible for a substantial part of the organization, such as a program, division, or plant. </w:t>
                  </w:r>
                  <w:r>
                    <w:rPr>
                      <w:rStyle w:val="DefaultParagraphFont"/>
                      <w:rFonts w:ascii="Times New Roman" w:eastAsia="Times New Roman" w:hAnsi="Times New Roman" w:cs="Times New Roman"/>
                      <w:b w:val="0"/>
                      <w:bCs w:val="0"/>
                      <w:i/>
                      <w:iCs/>
                      <w:smallCaps w:val="0"/>
                      <w:color w:val="000000"/>
                      <w:sz w:val="22"/>
                      <w:szCs w:val="22"/>
                      <w:bdr w:val="nil"/>
                      <w:rtl w:val="0"/>
                    </w:rPr>
                    <w:t>Supervisory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control over the operations of a smaller organizational unit such as a production line or office.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define the five managerial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functions are the broad classification of activities that all managers perform. The following five separate but interrelated basic functions must be performed by any manager at any level in any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involves selecting future courses of action and deciding how to achieve desired </w:t>
                  </w:r>
                  <w:r>
                    <w:rPr>
                      <w:rStyle w:val="DefaultParagraphFont"/>
                      <w:rFonts w:ascii="Times New Roman" w:eastAsia="Times New Roman" w:hAnsi="Times New Roman" w:cs="Times New Roman"/>
                      <w:b w:val="0"/>
                      <w:bCs w:val="0"/>
                      <w:i/>
                      <w:iCs/>
                      <w:smallCaps w:val="0"/>
                      <w:color w:val="000000"/>
                      <w:sz w:val="22"/>
                      <w:szCs w:val="22"/>
                      <w:bdr w:val="nil"/>
                      <w:rtl w:val="0"/>
                    </w:rPr>
                    <w:t>results. Organizing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deciding what activities are needed to reach goals, dividing human resources into work groups, and assigning each group to a manager. </w:t>
                  </w:r>
                  <w:r>
                    <w:rPr>
                      <w:rStyle w:val="DefaultParagraphFont"/>
                      <w:rFonts w:ascii="Times New Roman" w:eastAsia="Times New Roman" w:hAnsi="Times New Roman" w:cs="Times New Roman"/>
                      <w:b w:val="0"/>
                      <w:bCs w:val="0"/>
                      <w:i/>
                      <w:iCs/>
                      <w:smallCaps w:val="0"/>
                      <w:color w:val="000000"/>
                      <w:sz w:val="22"/>
                      <w:szCs w:val="22"/>
                      <w:bdr w:val="nil"/>
                      <w:rtl w:val="0"/>
                    </w:rPr>
                    <w:t>Staffing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process of recruiting, selecting, developing, promoting, and rewarding people to do the organization's work. </w:t>
                  </w:r>
                  <w:r>
                    <w:rPr>
                      <w:rStyle w:val="DefaultParagraphFont"/>
                      <w:rFonts w:ascii="Times New Roman" w:eastAsia="Times New Roman" w:hAnsi="Times New Roman" w:cs="Times New Roman"/>
                      <w:b w:val="0"/>
                      <w:bCs w:val="0"/>
                      <w:i/>
                      <w:iCs/>
                      <w:smallCaps w:val="0"/>
                      <w:color w:val="000000"/>
                      <w:sz w:val="22"/>
                      <w:szCs w:val="22"/>
                      <w:bdr w:val="nil"/>
                      <w:rtl w:val="0"/>
                    </w:rPr>
                    <w:t>Leading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involves conducting, guiding, influencing, and motivating employees in the performance of their duties and responsibilities. </w:t>
                  </w:r>
                  <w:r>
                    <w:rPr>
                      <w:rStyle w:val="DefaultParagraphFont"/>
                      <w:rFonts w:ascii="Times New Roman" w:eastAsia="Times New Roman" w:hAnsi="Times New Roman" w:cs="Times New Roman"/>
                      <w:b w:val="0"/>
                      <w:bCs w:val="0"/>
                      <w:i/>
                      <w:iCs/>
                      <w:smallCaps w:val="0"/>
                      <w:color w:val="000000"/>
                      <w:sz w:val="22"/>
                      <w:szCs w:val="22"/>
                      <w:bdr w:val="nil"/>
                      <w:rtl w:val="0"/>
                    </w:rPr>
                    <w:t>Controlling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involves comparing actual performance with planned performance and taking corrective action, if needed, to ensure that objectives are achieved.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four basic skills required by managers? Which of these skills is needed more by supervisors than other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basic skills needed by managers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Conceptual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Human relations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Administrative sills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Technical skills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Conceptual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 the ability to acquire, analyze, and interpret information in a logical manner. </w:t>
                  </w:r>
                  <w:r>
                    <w:rPr>
                      <w:rStyle w:val="DefaultParagraphFont"/>
                      <w:rFonts w:ascii="Times New Roman" w:eastAsia="Times New Roman" w:hAnsi="Times New Roman" w:cs="Times New Roman"/>
                      <w:b w:val="0"/>
                      <w:bCs w:val="0"/>
                      <w:i/>
                      <w:iCs/>
                      <w:smallCaps w:val="0"/>
                      <w:color w:val="000000"/>
                      <w:sz w:val="22"/>
                      <w:szCs w:val="22"/>
                      <w:bdr w:val="nil"/>
                      <w:rtl w:val="0"/>
                    </w:rPr>
                    <w:t>Human relations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consist of the ability to understand other people and to interact effectively with them. </w:t>
                  </w:r>
                  <w:r>
                    <w:rPr>
                      <w:rStyle w:val="DefaultParagraphFont"/>
                      <w:rFonts w:ascii="Times New Roman" w:eastAsia="Times New Roman" w:hAnsi="Times New Roman" w:cs="Times New Roman"/>
                      <w:b w:val="0"/>
                      <w:bCs w:val="0"/>
                      <w:i/>
                      <w:iCs/>
                      <w:smallCaps w:val="0"/>
                      <w:color w:val="000000"/>
                      <w:sz w:val="22"/>
                      <w:szCs w:val="22"/>
                      <w:bdr w:val="nil"/>
                      <w:rtl w:val="0"/>
                    </w:rPr>
                    <w:t>Administrative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the ability to establish and follow policies and procedures, and to process paperwork in an orderly manner. </w:t>
                  </w:r>
                  <w:r>
                    <w:rPr>
                      <w:rStyle w:val="DefaultParagraphFont"/>
                      <w:rFonts w:ascii="Times New Roman" w:eastAsia="Times New Roman" w:hAnsi="Times New Roman" w:cs="Times New Roman"/>
                      <w:b w:val="0"/>
                      <w:bCs w:val="0"/>
                      <w:i/>
                      <w:iCs/>
                      <w:smallCaps w:val="0"/>
                      <w:color w:val="000000"/>
                      <w:sz w:val="22"/>
                      <w:szCs w:val="22"/>
                      <w:bdr w:val="nil"/>
                      <w:rtl w:val="0"/>
                    </w:rPr>
                    <w:t>Technical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understanding and being able to supervise effectively the specific processes, practices, or techniques required of specific jobs in the company. </w:t>
                  </w:r>
                  <w:r>
                    <w:rPr>
                      <w:rStyle w:val="DefaultParagraphFont"/>
                      <w:rFonts w:ascii="Times New Roman" w:eastAsia="Times New Roman" w:hAnsi="Times New Roman" w:cs="Times New Roman"/>
                      <w:b w:val="0"/>
                      <w:bCs w:val="0"/>
                      <w:i/>
                      <w:iCs/>
                      <w:smallCaps w:val="0"/>
                      <w:color w:val="000000"/>
                      <w:sz w:val="22"/>
                      <w:szCs w:val="22"/>
                      <w:bdr w:val="nil"/>
                      <w:rtl w:val="0"/>
                    </w:rPr>
                    <w:t>Technical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needed more by supervisors than by other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advantages of promoting supervisors from within?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promotions make sense for at least three reasons. First, an inside candidate understands the organization and its culture. In addition, if promoted within the same department, he or she will know the tasks required, the personnel, fellow supervisors, and likely the new boss. Second, management has firsthand knowledge of the employee’s record of accomplishment and can use this as a predictor of success. Third, to promote someone internally serves as a reward and as an incentive for those employees who have an interest in management and demonstrate management potential.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various relationships that supervisors develop while working with various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Supervisors' personal relationships affect their frame of mind and attitudes in the workplace, and influence their relationships with others. They have supervisor-to-employee, horizontal relationships with peer supervisors and union steward, and a supervisor-to-manager relationship with their own boss. There are also external relationships with people outside the firm.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difference between "exceptional" and "average" supervisors.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Exceptional supervisors: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48"/>
                    <w:gridCol w:w="6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competent, caring, and committed both to getting the job done and to supporting their employees.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Push for high quality, provide clear direction, and motivate employees with timely, accurate feedback.</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Willingly share information with personnel.</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committed to teamwork and employee participation in the department's decisions.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Share skills and knowledge willingly and see their role as one of coach rather than driver.</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what is involved beyond their own units, from the broader perspectives of the plant.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Take the initiative in implementing changes and new approaches.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supervisors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47"/>
                    <w:gridCol w:w="6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Set narrowly defined goals and have more specific performance standards.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less attuned to the plant's overall goals and focus more narrowly on their own unit.</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less information or feedback about performance to their work groups.</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less flexible, less innovative, and less willing to change.</w:t>
                        </w:r>
                      </w:p>
                    </w:tc>
                  </w:tr>
                  <w:tr>
                    <w:tblPrEx>
                      <w:jc w:val="left"/>
                      <w:tblCellMar>
                        <w:top w:w="0" w:type="dxa"/>
                        <w:left w:w="0" w:type="dxa"/>
                        <w:bottom w:w="0" w:type="dxa"/>
                        <w:right w:w="0" w:type="dxa"/>
                      </w:tblCellMar>
                    </w:tblPrEx>
                    <w:trPr>
                      <w:cantSplit w:val="0"/>
                      <w:jc w:val="left"/>
                    </w:trPr>
                    <w:tc>
                      <w:tcPr>
                        <w:tcW w:w="5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tighter controls and are uncomfortable practicing participative management.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current trends challenging supervisors.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significant trends challenging supervisors are as follows: (1) dealing with a more diverse work force, (2) emphasizing team performance, (3) coping with exploding technology, (4) adjusting to occupational and industry shifts, (5) meeting global challenges. (6) improving quality and production, (7) improving ethical behavior, and (8) responding to crises.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SPMT.MOSL.15.01.08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12/18/2017 12:56 PM</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Supervisory Management Roles and Challenges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SSQB Superuser</vt:lpwstr>
  </property>
</Properties>
</file>