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773"/>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the correct graph of </w:t>
            </w:r>
            <w:r>
              <w:rPr>
                <w:rStyle w:val="DefaultParagraphFont"/>
                <w:rFonts w:ascii="Times New Roman" w:eastAsia="Times New Roman" w:hAnsi="Times New Roman" w:cs="Times New Roman"/>
                <w:b w:val="0"/>
                <w:bCs w:val="0"/>
                <w:i w:val="0"/>
                <w:iCs w:val="0"/>
                <w:smallCaps w:val="0"/>
                <w:color w:val="000000"/>
                <w:position w:val="-15"/>
                <w:sz w:val="22"/>
                <w:szCs w:val="22"/>
                <w:bdr w:val="nil"/>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25.5pt;width:70.5pt">
                  <v:imagedata r:id="rId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
              <w:gridCol w:w="153"/>
              <w:gridCol w:w="4720"/>
              <w:gridCol w:w="165"/>
              <w:gridCol w:w="4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27" type="#_x0000_t75" style="height:3in;width:3in">
                        <v:imagedata r:id="rId5"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28" type="#_x0000_t75" style="height:3in;width:3in">
                        <v:imagedata r:id="rId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29" type="#_x0000_t75" style="height:3in;width:3in">
                        <v:imagedata r:id="rId7"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30" type="#_x0000_t75" style="height:3in;width:3in">
                        <v:imagedata r:id="rId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31" type="#_x0000_t75" style="height:3in;width:3in">
                        <v:imagedata r:id="rId9" o:title=""/>
                      </v:shape>
                    </w:pic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LCalc11.0.1.1 - Sketch the graph of an equation.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773"/>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the correct graph of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32" type="#_x0000_t75" style="height:19.5pt;width:54pt">
                  <v:imagedata r:id="rId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
              <w:gridCol w:w="153"/>
              <w:gridCol w:w="4720"/>
              <w:gridCol w:w="165"/>
              <w:gridCol w:w="4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33" type="#_x0000_t75" style="height:3in;width:3in">
                        <v:imagedata r:id="rId11"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34" type="#_x0000_t75" style="height:3in;width:3in">
                        <v:imagedata r:id="rId1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35" type="#_x0000_t75" style="height:3in;width:3in">
                        <v:imagedata r:id="rId13"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36" type="#_x0000_t75" style="height:3in;width:3in">
                        <v:imagedata r:id="rId1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37" type="#_x0000_t75" style="height:3in;width:3in">
                        <v:imagedata r:id="rId15" o:title=""/>
                      </v:shape>
                    </w:pic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CALC.01.1 - Sketch the graph of an equation.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Find all intercepts: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position w:val="-8"/>
              </w:rPr>
              <w:pict>
                <v:shape id="_x0000_i1038" type="#_x0000_t75" style="height:19.5pt;width:80.25pt">
                  <v:imagedata r:id="rId16"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-intercepts: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39" type="#_x0000_t75" style="height:16.5pt;width:30.75pt">
                        <v:imagedata r:id="rId1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40" type="#_x0000_t75" style="height:16.5pt;width:25.5pt">
                        <v:imagedata r:id="rId1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-intercepts: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41" type="#_x0000_t75" style="height:16.5pt;width:25.5pt">
                        <v:imagedata r:id="rId1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42" type="#_x0000_t75" style="height:16.5pt;width:25.5pt">
                        <v:imagedata r:id="rId2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43" type="#_x0000_t75" style="height:16.5pt;width:30.75pt">
                        <v:imagedata r:id="rId2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-intercepts: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44" type="#_x0000_t75" style="height:16.5pt;width:30.75pt">
                        <v:imagedata r:id="rId2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45" type="#_x0000_t75" style="height:16.5pt;width:25.5pt">
                        <v:imagedata r:id="rId2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-intercepts: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46" type="#_x0000_t75" style="height:16.5pt;width:30.75pt">
                        <v:imagedata r:id="rId1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47" type="#_x0000_t75" style="height:16.5pt;width:25.5pt">
                        <v:imagedata r:id="rId1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48" type="#_x0000_t75" style="height:16.5pt;width:36pt">
                        <v:imagedata r:id="rId2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-intercepts: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49" type="#_x0000_t75" style="height:16.5pt;width:30.75pt">
                        <v:imagedata r:id="rId1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50" type="#_x0000_t75" style="height:16.5pt;width:25.5pt">
                        <v:imagedata r:id="rId1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-intercepts: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51" type="#_x0000_t75" style="height:16.5pt;width:36pt">
                        <v:imagedata r:id="rId2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52" type="#_x0000_t75" style="height:16.5pt;width:30.75pt">
                        <v:imagedata r:id="rId2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53" type="#_x0000_t75" style="height:16.5pt;width:25.5pt">
                        <v:imagedata r:id="rId1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54" type="#_x0000_t75" style="height:16.5pt;width:36pt">
                        <v:imagedata r:id="rId23"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4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LCalc11.0.1.2 - Find the intercepts of a graph.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Find all intercepts: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position w:val="-14"/>
              </w:rPr>
              <w:pict>
                <v:shape id="_x0000_i1055" type="#_x0000_t75" style="height:25.5pt;width:91.5pt">
                  <v:imagedata r:id="rId25"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-intercepts: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56" type="#_x0000_t75" style="height:16.5pt;width:30.75pt">
                        <v:imagedata r:id="rId2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57" type="#_x0000_t75" style="height:16.5pt;width:30.75pt">
                        <v:imagedata r:id="rId2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58" type="#_x0000_t75" style="height:16.5pt;width:25.5pt">
                        <v:imagedata r:id="rId2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-intercepts: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59" type="#_x0000_t75" style="height:16.5pt;width:25.5pt">
                        <v:imagedata r:id="rId2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60" type="#_x0000_t75" style="height:16.5pt;width:30.75pt">
                        <v:imagedata r:id="rId3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-intercepts: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61" type="#_x0000_t75" style="height:16.5pt;width:30.75pt">
                        <v:imagedata r:id="rId2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62" type="#_x0000_t75" style="height:16.5pt;width:25.5pt">
                        <v:imagedata r:id="rId2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63" type="#_x0000_t75" style="height:16.5pt;width:30.75pt">
                        <v:imagedata r:id="rId3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-intercepts: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64" type="#_x0000_t75" style="height:16.5pt;width:30.75pt">
                        <v:imagedata r:id="rId2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65" type="#_x0000_t75" style="height:16.5pt;width:25.5pt">
                        <v:imagedata r:id="rId2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66" type="#_x0000_t75" style="height:16.5pt;width:36pt">
                        <v:imagedata r:id="rId3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-intercepts: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67" type="#_x0000_t75" style="height:16.5pt;width:30.75pt">
                        <v:imagedata r:id="rId2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68" type="#_x0000_t75" style="height:16.5pt;width:30.75pt">
                        <v:imagedata r:id="rId2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69" type="#_x0000_t75" style="height:16.5pt;width:25.5pt">
                        <v:imagedata r:id="rId2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70" type="#_x0000_t75" style="height:16.5pt;width:30.75pt">
                        <v:imagedata r:id="rId3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-intercepts: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71" type="#_x0000_t75" style="height:16.5pt;width:30.75pt">
                        <v:imagedata r:id="rId2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72" type="#_x0000_t75" style="height:16.5pt;width:30.75pt">
                        <v:imagedata r:id="rId2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73" type="#_x0000_t75" style="height:16.5pt;width:25.5pt">
                        <v:imagedata r:id="rId2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74" type="#_x0000_t75" style="height:16.5pt;width:36pt">
                        <v:imagedata r:id="rId31"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4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LCalc11.0.1.2 - Find the intercepts of a graph.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Test for symmetry with respect to each axis and to the origin.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position w:val="-8"/>
              </w:rPr>
              <w:pict>
                <v:shape id="_x0000_i1075" type="#_x0000_t75" style="height:19.5pt;width:40.5pt">
                  <v:imagedata r:id="rId32"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symmetric with respect to the origin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symmetric with respect to the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-axis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symmetric with respect to the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-axis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symmetry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choices a,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42"/>
              <w:gridCol w:w="63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LCalc11.0.1.3 - Test a graph for symmetry with respect to an axis and the origin.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Test for symmetry with respect to each axis and to the origin.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position w:val="-26"/>
              </w:rPr>
              <w:pict>
                <v:shape id="_x0000_i1076" type="#_x0000_t75" style="height:37.5pt;width:55.5pt">
                  <v:imagedata r:id="rId33"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symmetric with respect to the origin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symmetric with respect to the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-axis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symmetric with respect to the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-axis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B and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symmetry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42"/>
              <w:gridCol w:w="63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LCalc11.0.1.3 - Test a graph for symmetry with respect to an axis and the origin.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773"/>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Sketch the graph of the equation: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position w:val="-8"/>
              </w:rPr>
              <w:pict>
                <v:shape id="_x0000_i1077" type="#_x0000_t75" style="height:19.5pt;width:47.25pt">
                  <v:imagedata r:id="rId34"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
              <w:gridCol w:w="153"/>
              <w:gridCol w:w="4720"/>
              <w:gridCol w:w="165"/>
              <w:gridCol w:w="4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78" type="#_x0000_t75" style="height:3in;width:3in">
                        <v:imagedata r:id="rId35"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79" type="#_x0000_t75" style="height:3in;width:3in">
                        <v:imagedata r:id="rId3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80" type="#_x0000_t75" style="height:3in;width:3in">
                        <v:imagedata r:id="rId37"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81" type="#_x0000_t75" style="height:3in;width:3in">
                        <v:imagedata r:id="rId1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82" type="#_x0000_t75" style="height:3in;width:3in">
                        <v:imagedata r:id="rId38" o:title=""/>
                      </v:shape>
                    </w:pic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CALC.0.1.1 - Sketch the graph of an equation.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773"/>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Sketch the graph of the equation: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position w:val="-5"/>
              </w:rPr>
              <w:pict>
                <v:shape id="_x0000_i1083" type="#_x0000_t75" style="height:16.5pt;width:54pt">
                  <v:imagedata r:id="rId39"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
              <w:gridCol w:w="153"/>
              <w:gridCol w:w="4720"/>
              <w:gridCol w:w="165"/>
              <w:gridCol w:w="4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84" type="#_x0000_t75" style="height:3in;width:3in">
                        <v:imagedata r:id="rId40"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85" type="#_x0000_t75" style="height:3in;width:3in">
                        <v:imagedata r:id="rId4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86" type="#_x0000_t75" style="height:3in;width:3in">
                        <v:imagedata r:id="rId42"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87" type="#_x0000_t75" style="height:3in;width:3in">
                        <v:imagedata r:id="rId4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CALC006 - Graph an absolute value equation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Find the points of intersection of the graphs of the equations: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position w:val="-24"/>
              </w:rPr>
              <w:pict>
                <v:shape id="_x0000_i1088" type="#_x0000_t75" style="height:36pt;width:49.5pt">
                  <v:imagedata r:id="rId44"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5"/>
                    </w:rPr>
                    <w:pict>
                      <v:shape id="_x0000_i1089" type="#_x0000_t75" style="height:16.5pt;width:25.5pt">
                        <v:imagedata r:id="rId1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90" type="#_x0000_t75" style="height:16.5pt;width:30.75pt">
                        <v:imagedata r:id="rId4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91" type="#_x0000_t75" style="height:16.5pt;width:30.75pt">
                        <v:imagedata r:id="rId4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92" type="#_x0000_t75" style="height:16.5pt;width:25.5pt">
                        <v:imagedata r:id="rId4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93" type="#_x0000_t75" style="height:16.5pt;width:25.5pt">
                        <v:imagedata r:id="rId1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94" type="#_x0000_t75" style="height:16.5pt;width:25.5pt">
                        <v:imagedata r:id="rId4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95" type="#_x0000_t75" style="height:16.5pt;width:30.75pt">
                        <v:imagedata r:id="rId4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96" type="#_x0000_t75" style="height:16.5pt;width:30.75pt">
                        <v:imagedata r:id="rId4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97" type="#_x0000_t75" style="height:16.5pt;width:25.5pt">
                        <v:imagedata r:id="rId4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98" type="#_x0000_t75" style="height:16.5pt;width:30.75pt">
                        <v:imagedata r:id="rId45"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58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Multi-Mode (Multiple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LCalc11.0.1.4 - Find the points of intersection of two 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773"/>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resistance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ohms of 1000 feet of solid metal wire at 77°F can be approximated by the model </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099" type="#_x0000_t75" style="height:31.5pt;width:89.25pt">
                  <v:imagedata r:id="rId5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00" type="#_x0000_t75" style="height:13.5pt;width:51.75pt">
                  <v:imagedata r:id="rId5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where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diameter of the wire in mils (0.001 in). Use a graphing utility to graph the model </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101" type="#_x0000_t75" style="height:31.5pt;width:89.25pt">
                  <v:imagedata r:id="rId5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02" type="#_x0000_t75" style="height:13.5pt;width:51.75pt">
                  <v:imagedata r:id="rId5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
              <w:gridCol w:w="153"/>
              <w:gridCol w:w="4720"/>
              <w:gridCol w:w="165"/>
              <w:gridCol w:w="4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103" type="#_x0000_t75" style="height:3in;width:3in">
                        <v:imagedata r:id="rId52"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104" type="#_x0000_t75" style="height:3in;width:3in">
                        <v:imagedata r:id="rId5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105" type="#_x0000_t75" style="height:3in;width:3in">
                        <v:imagedata r:id="rId54"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106" type="#_x0000_t75" style="height:3in;width:3in">
                        <v:imagedata r:id="rId5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107" type="#_x0000_t75" style="height:3in;width:3in">
                        <v:imagedata r:id="rId56" o:title=""/>
                      </v:shape>
                    </w:pic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61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LCalc11.0.1.5 - Interpret mathematical models for real-life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resistance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ohms of 1000 feet of solid metal wire at 77°F can be approximated by the model </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108" type="#_x0000_t75" style="height:31.5pt;width:90pt">
                  <v:imagedata r:id="rId5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09" type="#_x0000_t75" style="height:13.5pt;width:51.75pt">
                  <v:imagedata r:id="rId5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where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diameter of the wire in mils (0.001 in). If the diameter of the wire is doubled, the resistance is changed by approximately what factor? In determining your answer, you can ignore the constant –0.47.</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10" type="#_x0000_t75" style="height:31.5pt;width:13.5pt">
                        <v:imagedata r:id="rId5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11" type="#_x0000_t75" style="height:31.5pt;width:13.5pt">
                        <v:imagedata r:id="rId5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12" type="#_x0000_t75" style="height:31.5pt;width:13.5pt">
                        <v:imagedata r:id="rId60"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35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Multi-Mode (Multiple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CALC009 - Interpret a rational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Test for symmetry with respect to each axis and to the origin.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position w:val="-8"/>
              </w:rPr>
              <w:pict>
                <v:shape id="_x0000_i1113" type="#_x0000_t75" style="height:19.5pt;width:48pt">
                  <v:imagedata r:id="rId61"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symmetric with respect to the origin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symmetric with respect to the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-axis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symmetric with respect to the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-axis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B and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symmetry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42"/>
              <w:gridCol w:w="63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LCalc11.0.1.3 - Test a graph for symmetry with respect to an axis and the origin.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Test for symmetry with respect to each axis and to the origin.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position w:val="-5"/>
              </w:rPr>
              <w:pict>
                <v:shape id="_x0000_i1114" type="#_x0000_t75" style="height:16.5pt;width:52.5pt">
                  <v:imagedata r:id="rId62"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symmetric with respect to the origin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symmetric with respect to the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-axis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symmetric with respect to the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-axis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symmetry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42"/>
              <w:gridCol w:w="63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LCalc11.0.1.3 - Test a graph for symmetry with respect to an axis and the origin.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Find all intercepts: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position w:val="-8"/>
              </w:rPr>
              <w:pict>
                <v:shape id="_x0000_i1115" type="#_x0000_t75" style="height:19.5pt;width:63.75pt">
                  <v:imagedata r:id="rId63"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-intercepts: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16" type="#_x0000_t75" style="height:16.5pt;width:22.5pt">
                        <v:imagedata r:id="rId6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17" type="#_x0000_t75" style="height:16.5pt;width:22.5pt">
                        <v:imagedata r:id="rId6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18" type="#_x0000_t75" style="height:16.5pt;width:32.25pt">
                        <v:imagedata r:id="rId6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19" type="#_x0000_t75" style="height:16.5pt;width:39pt">
                        <v:imagedata r:id="rId6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-intercepts: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20" type="#_x0000_t75" style="height:16.5pt;width:22.5pt">
                        <v:imagedata r:id="rId6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21" type="#_x0000_t75" style="height:16.5pt;width:22.5pt">
                        <v:imagedata r:id="rId6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22" type="#_x0000_t75" style="height:16.5pt;width:22.5pt">
                        <v:imagedata r:id="rId6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-intercepts: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23" type="#_x0000_t75" style="height:16.5pt;width:22.5pt">
                        <v:imagedata r:id="rId6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24" type="#_x0000_t75" style="height:16.5pt;width:22.5pt">
                        <v:imagedata r:id="rId6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25" type="#_x0000_t75" style="height:16.5pt;width:32.25pt">
                        <v:imagedata r:id="rId6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26" type="#_x0000_t75" style="height:16.5pt;width:22.5pt">
                        <v:imagedata r:id="rId6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-intercepts: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27" type="#_x0000_t75" style="height:16.5pt;width:22.5pt">
                        <v:imagedata r:id="rId6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28" type="#_x0000_t75" style="height:16.5pt;width:22.5pt">
                        <v:imagedata r:id="rId6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29" type="#_x0000_t75" style="height:16.5pt;width:22.5pt">
                        <v:imagedata r:id="rId6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-intercepts: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30" type="#_x0000_t75" style="height:16.5pt;width:22.5pt">
                        <v:imagedata r:id="rId6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31" type="#_x0000_t75" style="height:16.5pt;width:22.5pt">
                        <v:imagedata r:id="rId6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32" type="#_x0000_t75" style="height:16.5pt;width:27.75pt">
                        <v:imagedata r:id="rId6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33" type="#_x0000_t75" style="height:16.5pt;width:22.5pt">
                        <v:imagedata r:id="rId64"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4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LCalc11.0.1.2 - Find the intercepts of a graph.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Sketch the graph of the equation: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position w:val="-8"/>
              </w:rPr>
              <w:pict>
                <v:shape id="_x0000_i1134" type="#_x0000_t75" style="height:19.5pt;width:54pt">
                  <v:imagedata r:id="rId70"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
              <w:gridCol w:w="131"/>
              <w:gridCol w:w="5258"/>
              <w:gridCol w:w="141"/>
              <w:gridCol w:w="5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76"/>
                    </w:rPr>
                    <w:pict>
                      <v:shape id="_x0000_i1135" type="#_x0000_t75" style="height:4in;width:4in">
                        <v:imagedata r:id="rId71"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76"/>
                    </w:rPr>
                    <w:pict>
                      <v:shape id="_x0000_i1136" type="#_x0000_t75" style="height:4in;width:4in">
                        <v:imagedata r:id="rId7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76"/>
                    </w:rPr>
                    <w:pict>
                      <v:shape id="_x0000_i1137" type="#_x0000_t75" style="height:4in;width:4in">
                        <v:imagedata r:id="rId73"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76"/>
                    </w:rPr>
                    <w:pict>
                      <v:shape id="_x0000_i1138" type="#_x0000_t75" style="height:4in;width:4in">
                        <v:imagedata r:id="rId7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3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CALC010 - Graph an equation in 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10:02 AM</w:t>
                  </w:r>
                </w:p>
              </w:tc>
            </w:tr>
          </w:tbl>
          <w:p/>
        </w:tc>
      </w:tr>
    </w:tbl>
    <w:p>
      <w:pPr>
        <w:bidi w:val="0"/>
        <w:spacing w:after="75"/>
        <w:jc w:val="left"/>
      </w:pPr>
    </w:p>
    <w:p>
      <w:pPr>
        <w:bidi w:val="0"/>
        <w:spacing w:after="75"/>
        <w:jc w:val="left"/>
      </w:pPr>
    </w:p>
    <w:sectPr>
      <w:headerReference w:type="default" r:id="rId75"/>
      <w:footerReference w:type="default" r:id="rId76"/>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Section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image" Target="media/image24.png" /><Relationship Id="rId28" Type="http://schemas.openxmlformats.org/officeDocument/2006/relationships/image" Target="media/image25.png" /><Relationship Id="rId29" Type="http://schemas.openxmlformats.org/officeDocument/2006/relationships/image" Target="media/image26.png" /><Relationship Id="rId3" Type="http://schemas.openxmlformats.org/officeDocument/2006/relationships/fontTable" Target="fontTable.xml" /><Relationship Id="rId30" Type="http://schemas.openxmlformats.org/officeDocument/2006/relationships/image" Target="media/image27.png" /><Relationship Id="rId31" Type="http://schemas.openxmlformats.org/officeDocument/2006/relationships/image" Target="media/image28.png" /><Relationship Id="rId32" Type="http://schemas.openxmlformats.org/officeDocument/2006/relationships/image" Target="media/image29.png" /><Relationship Id="rId33" Type="http://schemas.openxmlformats.org/officeDocument/2006/relationships/image" Target="media/image30.png" /><Relationship Id="rId34" Type="http://schemas.openxmlformats.org/officeDocument/2006/relationships/image" Target="media/image31.png" /><Relationship Id="rId35" Type="http://schemas.openxmlformats.org/officeDocument/2006/relationships/image" Target="media/image32.png" /><Relationship Id="rId36" Type="http://schemas.openxmlformats.org/officeDocument/2006/relationships/image" Target="media/image33.png" /><Relationship Id="rId37" Type="http://schemas.openxmlformats.org/officeDocument/2006/relationships/image" Target="media/image34.png" /><Relationship Id="rId38" Type="http://schemas.openxmlformats.org/officeDocument/2006/relationships/image" Target="media/image35.png" /><Relationship Id="rId39" Type="http://schemas.openxmlformats.org/officeDocument/2006/relationships/image" Target="media/image36.png" /><Relationship Id="rId4" Type="http://schemas.openxmlformats.org/officeDocument/2006/relationships/image" Target="media/image1.png" /><Relationship Id="rId40" Type="http://schemas.openxmlformats.org/officeDocument/2006/relationships/image" Target="media/image37.png" /><Relationship Id="rId41" Type="http://schemas.openxmlformats.org/officeDocument/2006/relationships/image" Target="media/image38.png" /><Relationship Id="rId42" Type="http://schemas.openxmlformats.org/officeDocument/2006/relationships/image" Target="media/image39.png" /><Relationship Id="rId43" Type="http://schemas.openxmlformats.org/officeDocument/2006/relationships/image" Target="media/image40.png" /><Relationship Id="rId44" Type="http://schemas.openxmlformats.org/officeDocument/2006/relationships/image" Target="media/image41.png" /><Relationship Id="rId45" Type="http://schemas.openxmlformats.org/officeDocument/2006/relationships/image" Target="media/image42.png" /><Relationship Id="rId46" Type="http://schemas.openxmlformats.org/officeDocument/2006/relationships/image" Target="media/image43.png" /><Relationship Id="rId47" Type="http://schemas.openxmlformats.org/officeDocument/2006/relationships/image" Target="media/image44.png" /><Relationship Id="rId48" Type="http://schemas.openxmlformats.org/officeDocument/2006/relationships/image" Target="media/image45.png" /><Relationship Id="rId49" Type="http://schemas.openxmlformats.org/officeDocument/2006/relationships/image" Target="media/image46.png" /><Relationship Id="rId5" Type="http://schemas.openxmlformats.org/officeDocument/2006/relationships/image" Target="media/image2.png" /><Relationship Id="rId50" Type="http://schemas.openxmlformats.org/officeDocument/2006/relationships/image" Target="media/image47.png" /><Relationship Id="rId51" Type="http://schemas.openxmlformats.org/officeDocument/2006/relationships/image" Target="media/image48.png" /><Relationship Id="rId52" Type="http://schemas.openxmlformats.org/officeDocument/2006/relationships/image" Target="media/image49.png" /><Relationship Id="rId53" Type="http://schemas.openxmlformats.org/officeDocument/2006/relationships/image" Target="media/image50.png" /><Relationship Id="rId54" Type="http://schemas.openxmlformats.org/officeDocument/2006/relationships/image" Target="media/image51.png" /><Relationship Id="rId55" Type="http://schemas.openxmlformats.org/officeDocument/2006/relationships/image" Target="media/image52.png" /><Relationship Id="rId56" Type="http://schemas.openxmlformats.org/officeDocument/2006/relationships/image" Target="media/image53.png" /><Relationship Id="rId57" Type="http://schemas.openxmlformats.org/officeDocument/2006/relationships/image" Target="media/image54.png" /><Relationship Id="rId58" Type="http://schemas.openxmlformats.org/officeDocument/2006/relationships/image" Target="media/image55.png" /><Relationship Id="rId59" Type="http://schemas.openxmlformats.org/officeDocument/2006/relationships/image" Target="media/image56.png" /><Relationship Id="rId6" Type="http://schemas.openxmlformats.org/officeDocument/2006/relationships/image" Target="media/image3.png" /><Relationship Id="rId60" Type="http://schemas.openxmlformats.org/officeDocument/2006/relationships/image" Target="media/image57.png" /><Relationship Id="rId61" Type="http://schemas.openxmlformats.org/officeDocument/2006/relationships/image" Target="media/image58.png" /><Relationship Id="rId62" Type="http://schemas.openxmlformats.org/officeDocument/2006/relationships/image" Target="media/image59.png" /><Relationship Id="rId63" Type="http://schemas.openxmlformats.org/officeDocument/2006/relationships/image" Target="media/image60.png" /><Relationship Id="rId64" Type="http://schemas.openxmlformats.org/officeDocument/2006/relationships/image" Target="media/image61.png" /><Relationship Id="rId65" Type="http://schemas.openxmlformats.org/officeDocument/2006/relationships/image" Target="media/image62.png" /><Relationship Id="rId66" Type="http://schemas.openxmlformats.org/officeDocument/2006/relationships/image" Target="media/image63.png" /><Relationship Id="rId67" Type="http://schemas.openxmlformats.org/officeDocument/2006/relationships/image" Target="media/image64.png" /><Relationship Id="rId68" Type="http://schemas.openxmlformats.org/officeDocument/2006/relationships/image" Target="media/image65.png" /><Relationship Id="rId69" Type="http://schemas.openxmlformats.org/officeDocument/2006/relationships/image" Target="media/image66.png" /><Relationship Id="rId7" Type="http://schemas.openxmlformats.org/officeDocument/2006/relationships/image" Target="media/image4.png" /><Relationship Id="rId70" Type="http://schemas.openxmlformats.org/officeDocument/2006/relationships/image" Target="media/image67.png" /><Relationship Id="rId71" Type="http://schemas.openxmlformats.org/officeDocument/2006/relationships/image" Target="media/image68.png" /><Relationship Id="rId72" Type="http://schemas.openxmlformats.org/officeDocument/2006/relationships/image" Target="media/image69.png" /><Relationship Id="rId73" Type="http://schemas.openxmlformats.org/officeDocument/2006/relationships/image" Target="media/image70.png" /><Relationship Id="rId74" Type="http://schemas.openxmlformats.org/officeDocument/2006/relationships/image" Target="media/image71.png" /><Relationship Id="rId75" Type="http://schemas.openxmlformats.org/officeDocument/2006/relationships/header" Target="header1.xml" /><Relationship Id="rId76" Type="http://schemas.openxmlformats.org/officeDocument/2006/relationships/footer" Target="footer1.xml" /><Relationship Id="rId77" Type="http://schemas.openxmlformats.org/officeDocument/2006/relationships/styles" Target="styles.xml"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SMQB Superuser</vt:lpwstr>
  </property>
</Properties>
</file>